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DE" w:rsidRPr="0022250B" w:rsidRDefault="00B51880" w:rsidP="000C59E2">
      <w:pPr>
        <w:ind w:left="2127" w:hanging="2127"/>
        <w:outlineLvl w:val="0"/>
        <w:rPr>
          <w:rFonts w:ascii="Calibri" w:hAnsi="Calibri" w:cs="Calibri"/>
          <w:sz w:val="20"/>
        </w:rPr>
        <w:sectPr w:rsidR="004D72DE" w:rsidRPr="0022250B" w:rsidSect="00EC7163">
          <w:footerReference w:type="default" r:id="rId8"/>
          <w:headerReference w:type="first" r:id="rId9"/>
          <w:footerReference w:type="first" r:id="rId10"/>
          <w:pgSz w:w="11906" w:h="16838"/>
          <w:pgMar w:top="3119" w:right="566" w:bottom="1134" w:left="1418" w:header="709" w:footer="709" w:gutter="0"/>
          <w:cols w:space="708"/>
          <w:titlePg/>
        </w:sectPr>
      </w:pPr>
      <w:r w:rsidRPr="00ED5669">
        <w:rPr>
          <w:rFonts w:ascii="Calibri" w:hAnsi="Calibri" w:cs="Calibri"/>
          <w:b/>
          <w:noProof/>
          <w:sz w:val="28"/>
        </w:rPr>
        <w:drawing>
          <wp:anchor distT="0" distB="0" distL="114300" distR="114300" simplePos="0" relativeHeight="251659775" behindDoc="1" locked="0" layoutInCell="1" allowOverlap="1" wp14:anchorId="3DE7DA02" wp14:editId="02A3665B">
            <wp:simplePos x="0" y="0"/>
            <wp:positionH relativeFrom="column">
              <wp:posOffset>-447675</wp:posOffset>
            </wp:positionH>
            <wp:positionV relativeFrom="paragraph">
              <wp:posOffset>203835</wp:posOffset>
            </wp:positionV>
            <wp:extent cx="219710" cy="109855"/>
            <wp:effectExtent l="0" t="0" r="8890" b="4445"/>
            <wp:wrapThrough wrapText="bothSides">
              <wp:wrapPolygon edited="0">
                <wp:start x="0" y="0"/>
                <wp:lineTo x="0" y="18728"/>
                <wp:lineTo x="20601" y="18728"/>
                <wp:lineTo x="20601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gzeichen_start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19710" cy="10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552">
        <w:rPr>
          <w:rFonts w:ascii="Calibri" w:hAnsi="Calibri" w:cs="Calibri"/>
          <w:noProof/>
          <w:sz w:val="22"/>
          <w:szCs w:val="18"/>
        </w:rPr>
        <w:drawing>
          <wp:anchor distT="0" distB="0" distL="114300" distR="114300" simplePos="0" relativeHeight="251658750" behindDoc="1" locked="0" layoutInCell="1" allowOverlap="1" wp14:anchorId="5ABC05B7" wp14:editId="7A3427CD">
            <wp:simplePos x="0" y="0"/>
            <wp:positionH relativeFrom="column">
              <wp:posOffset>-1051634</wp:posOffset>
            </wp:positionH>
            <wp:positionV relativeFrom="paragraph">
              <wp:posOffset>-697074</wp:posOffset>
            </wp:positionV>
            <wp:extent cx="2201936" cy="2179840"/>
            <wp:effectExtent l="38100" t="38100" r="46355" b="685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ie-outline.ep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00000">
                      <a:off x="0" y="0"/>
                      <a:ext cx="2206636" cy="2184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7BBF" w:rsidRPr="0058275B" w:rsidRDefault="0058275B" w:rsidP="001630C3">
      <w:pPr>
        <w:pStyle w:val="berschrift1"/>
        <w:framePr w:w="0" w:hRule="auto" w:wrap="auto" w:vAnchor="margin" w:hAnchor="text" w:xAlign="left" w:yAlign="inline"/>
        <w:rPr>
          <w:rFonts w:ascii="Calibri" w:hAnsi="Calibri" w:cs="Calibri"/>
          <w:b/>
          <w:noProof/>
          <w:sz w:val="32"/>
        </w:rPr>
      </w:pPr>
      <w:r w:rsidRPr="0058275B">
        <w:rPr>
          <w:rFonts w:ascii="Calibri" w:hAnsi="Calibri" w:cs="Calibri"/>
          <w:b/>
          <w:noProof/>
          <w:sz w:val="32"/>
        </w:rPr>
        <w:t>Antrag XX</w:t>
      </w:r>
    </w:p>
    <w:p w:rsidR="006E77B1" w:rsidRDefault="006E77B1" w:rsidP="006E77B1">
      <w:pPr>
        <w:tabs>
          <w:tab w:val="left" w:pos="567"/>
          <w:tab w:val="left" w:pos="4253"/>
        </w:tabs>
        <w:rPr>
          <w:rFonts w:ascii="Calibri" w:hAnsi="Calibri" w:cs="Calibri"/>
          <w:sz w:val="22"/>
          <w:szCs w:val="22"/>
        </w:rPr>
      </w:pPr>
    </w:p>
    <w:p w:rsidR="0058275B" w:rsidRPr="0058275B" w:rsidRDefault="0058275B" w:rsidP="0058275B">
      <w:pPr>
        <w:rPr>
          <w:rFonts w:ascii="Calibri" w:hAnsi="Calibri" w:cs="Calibri"/>
          <w:sz w:val="22"/>
          <w:szCs w:val="22"/>
        </w:rPr>
      </w:pPr>
      <w:bookmarkStart w:id="0" w:name="Absender"/>
      <w:bookmarkEnd w:id="0"/>
      <w:r w:rsidRPr="0058275B">
        <w:rPr>
          <w:rFonts w:ascii="Calibri" w:hAnsi="Calibri" w:cs="Calibri"/>
          <w:b/>
          <w:sz w:val="22"/>
          <w:szCs w:val="22"/>
        </w:rPr>
        <w:t>Antragsgegenstand:</w:t>
      </w:r>
      <w:r>
        <w:rPr>
          <w:rFonts w:ascii="Calibri" w:hAnsi="Calibri" w:cs="Calibri"/>
          <w:sz w:val="22"/>
          <w:szCs w:val="22"/>
        </w:rPr>
        <w:tab/>
      </w:r>
    </w:p>
    <w:p w:rsidR="0058275B" w:rsidRPr="0058275B" w:rsidRDefault="0058275B" w:rsidP="0058275B">
      <w:pPr>
        <w:rPr>
          <w:rFonts w:ascii="Calibri" w:hAnsi="Calibri" w:cs="Calibri"/>
          <w:sz w:val="22"/>
          <w:szCs w:val="22"/>
        </w:rPr>
      </w:pPr>
    </w:p>
    <w:p w:rsidR="0058275B" w:rsidRPr="0058275B" w:rsidRDefault="0058275B" w:rsidP="0058275B">
      <w:pPr>
        <w:ind w:left="2127" w:hanging="2127"/>
        <w:rPr>
          <w:rFonts w:ascii="Calibri" w:hAnsi="Calibri" w:cs="Calibri"/>
          <w:sz w:val="22"/>
          <w:szCs w:val="22"/>
        </w:rPr>
      </w:pPr>
      <w:r w:rsidRPr="0058275B">
        <w:rPr>
          <w:rFonts w:ascii="Calibri" w:hAnsi="Calibri" w:cs="Calibri"/>
          <w:b/>
          <w:sz w:val="22"/>
          <w:szCs w:val="22"/>
        </w:rPr>
        <w:t>Antragsteller*innen:</w:t>
      </w:r>
      <w:r w:rsidRPr="0058275B">
        <w:rPr>
          <w:rFonts w:ascii="Calibri" w:hAnsi="Calibri" w:cs="Calibri"/>
          <w:sz w:val="22"/>
          <w:szCs w:val="22"/>
        </w:rPr>
        <w:tab/>
      </w:r>
    </w:p>
    <w:p w:rsidR="0058275B" w:rsidRPr="0058275B" w:rsidRDefault="0058275B" w:rsidP="0058275B">
      <w:pPr>
        <w:rPr>
          <w:rFonts w:ascii="Calibri" w:hAnsi="Calibri" w:cs="Calibri"/>
          <w:sz w:val="22"/>
          <w:szCs w:val="22"/>
        </w:rPr>
      </w:pPr>
    </w:p>
    <w:p w:rsidR="0058275B" w:rsidRPr="0058275B" w:rsidRDefault="0058275B" w:rsidP="0058275B">
      <w:pPr>
        <w:rPr>
          <w:rFonts w:ascii="Calibri" w:hAnsi="Calibri" w:cs="Calibri"/>
          <w:sz w:val="22"/>
          <w:szCs w:val="22"/>
        </w:rPr>
      </w:pPr>
    </w:p>
    <w:p w:rsidR="0058275B" w:rsidRPr="0058275B" w:rsidRDefault="0058275B" w:rsidP="0058275B">
      <w:pPr>
        <w:rPr>
          <w:rFonts w:ascii="Calibri" w:hAnsi="Calibri" w:cs="Calibri"/>
          <w:b/>
          <w:sz w:val="22"/>
          <w:szCs w:val="22"/>
        </w:rPr>
      </w:pPr>
      <w:r w:rsidRPr="0058275B">
        <w:rPr>
          <w:rFonts w:ascii="Calibri" w:hAnsi="Calibri" w:cs="Calibri"/>
          <w:b/>
          <w:sz w:val="22"/>
          <w:szCs w:val="22"/>
        </w:rPr>
        <w:t>Die Bundesversammlung möge beschließen:</w:t>
      </w:r>
    </w:p>
    <w:p w:rsidR="0058275B" w:rsidRDefault="0058275B" w:rsidP="0058275B">
      <w:pPr>
        <w:rPr>
          <w:rFonts w:ascii="Calibri" w:hAnsi="Calibri" w:cs="Calibri"/>
          <w:sz w:val="22"/>
          <w:szCs w:val="22"/>
        </w:rPr>
      </w:pPr>
    </w:p>
    <w:p w:rsidR="004F790C" w:rsidRPr="0058275B" w:rsidRDefault="004F790C" w:rsidP="0058275B">
      <w:pPr>
        <w:rPr>
          <w:rFonts w:ascii="Calibri" w:hAnsi="Calibri" w:cs="Calibri"/>
          <w:sz w:val="22"/>
          <w:szCs w:val="22"/>
        </w:rPr>
      </w:pPr>
    </w:p>
    <w:p w:rsidR="0058275B" w:rsidRPr="0058275B" w:rsidRDefault="0058275B" w:rsidP="0058275B">
      <w:pPr>
        <w:rPr>
          <w:rFonts w:ascii="Calibri" w:hAnsi="Calibri" w:cs="Calibri"/>
          <w:b/>
          <w:sz w:val="22"/>
          <w:szCs w:val="22"/>
        </w:rPr>
      </w:pPr>
    </w:p>
    <w:p w:rsidR="0058275B" w:rsidRPr="0058275B" w:rsidRDefault="0058275B" w:rsidP="0058275B">
      <w:pPr>
        <w:rPr>
          <w:rFonts w:ascii="Calibri" w:hAnsi="Calibri" w:cs="Calibri"/>
          <w:b/>
          <w:sz w:val="22"/>
          <w:szCs w:val="22"/>
        </w:rPr>
      </w:pPr>
      <w:r w:rsidRPr="0058275B">
        <w:rPr>
          <w:rFonts w:ascii="Calibri" w:hAnsi="Calibri" w:cs="Calibri"/>
          <w:b/>
          <w:sz w:val="22"/>
          <w:szCs w:val="22"/>
        </w:rPr>
        <w:t>Begründung der Antragsteller*innen:</w:t>
      </w:r>
    </w:p>
    <w:p w:rsidR="00C93BFD" w:rsidRDefault="00032C84" w:rsidP="006E77B1">
      <w:pPr>
        <w:tabs>
          <w:tab w:val="left" w:pos="567"/>
          <w:tab w:val="left" w:pos="4253"/>
        </w:tabs>
        <w:rPr>
          <w:rFonts w:ascii="Calibri" w:hAnsi="Calibri" w:cs="Calibri"/>
          <w:sz w:val="22"/>
          <w:szCs w:val="22"/>
        </w:rPr>
      </w:pPr>
      <w:bookmarkStart w:id="1" w:name="_GoBack"/>
      <w:bookmarkEnd w:id="1"/>
      <w:r>
        <w:rPr>
          <w:rFonts w:ascii="Calibri" w:hAnsi="Calibri" w:cs="Calibri"/>
          <w:noProof/>
          <w:sz w:val="20"/>
        </w:rPr>
        <w:drawing>
          <wp:anchor distT="0" distB="0" distL="114300" distR="114300" simplePos="0" relativeHeight="251661823" behindDoc="0" locked="0" layoutInCell="1" allowOverlap="1" wp14:anchorId="3A03EBB7" wp14:editId="43769F8D">
            <wp:simplePos x="0" y="0"/>
            <wp:positionH relativeFrom="margin">
              <wp:posOffset>4233545</wp:posOffset>
            </wp:positionH>
            <wp:positionV relativeFrom="page">
              <wp:posOffset>8448675</wp:posOffset>
            </wp:positionV>
            <wp:extent cx="2066925" cy="1500505"/>
            <wp:effectExtent l="0" t="0" r="9525" b="0"/>
            <wp:wrapNone/>
            <wp:docPr id="1" name="Grafik 1" descr="C:\Users\sbecker\AppData\Local\Microsoft\Windows\INetCache\Content.Word\BV92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becker\AppData\Local\Microsoft\Windows\INetCache\Content.Word\BV92_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3BFD" w:rsidSect="00EC7163">
      <w:type w:val="continuous"/>
      <w:pgSz w:w="11906" w:h="16838"/>
      <w:pgMar w:top="1418" w:right="567" w:bottom="1134" w:left="1418" w:header="709" w:footer="709" w:gutter="0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F6" w:rsidRDefault="00074AF6" w:rsidP="00177734">
      <w:r>
        <w:separator/>
      </w:r>
    </w:p>
  </w:endnote>
  <w:endnote w:type="continuationSeparator" w:id="0">
    <w:p w:rsidR="00074AF6" w:rsidRDefault="00074AF6" w:rsidP="0017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7" w:rsidRPr="00057858" w:rsidRDefault="007C352C" w:rsidP="006E77B1">
    <w:pPr>
      <w:pStyle w:val="Fuzeile"/>
      <w:tabs>
        <w:tab w:val="clear" w:pos="9072"/>
        <w:tab w:val="right" w:pos="9921"/>
      </w:tabs>
      <w:rPr>
        <w:rFonts w:asciiTheme="minorHAnsi" w:hAnsiTheme="minorHAnsi" w:cstheme="minorHAnsi"/>
      </w:rPr>
    </w:pPr>
    <w:r w:rsidRPr="00057858">
      <w:rPr>
        <w:rFonts w:asciiTheme="minorHAnsi" w:hAnsiTheme="minorHAnsi" w:cstheme="minorHAnsi"/>
      </w:rPr>
      <w:t xml:space="preserve">Seite </w:t>
    </w:r>
    <w:r w:rsidRPr="00057858">
      <w:rPr>
        <w:rFonts w:asciiTheme="minorHAnsi" w:hAnsiTheme="minorHAnsi" w:cstheme="minorHAnsi"/>
        <w:b/>
      </w:rPr>
      <w:fldChar w:fldCharType="begin"/>
    </w:r>
    <w:r w:rsidRPr="00057858">
      <w:rPr>
        <w:rFonts w:asciiTheme="minorHAnsi" w:hAnsiTheme="minorHAnsi" w:cstheme="minorHAnsi"/>
        <w:b/>
      </w:rPr>
      <w:instrText>PAGE  \* Arabic  \* MERGEFORMAT</w:instrText>
    </w:r>
    <w:r w:rsidRPr="00057858">
      <w:rPr>
        <w:rFonts w:asciiTheme="minorHAnsi" w:hAnsiTheme="minorHAnsi" w:cstheme="minorHAnsi"/>
        <w:b/>
      </w:rPr>
      <w:fldChar w:fldCharType="separate"/>
    </w:r>
    <w:r w:rsidR="00C93BFD">
      <w:rPr>
        <w:rFonts w:asciiTheme="minorHAnsi" w:hAnsiTheme="minorHAnsi" w:cstheme="minorHAnsi"/>
        <w:b/>
        <w:noProof/>
      </w:rPr>
      <w:t>3</w:t>
    </w:r>
    <w:r w:rsidRPr="00057858">
      <w:rPr>
        <w:rFonts w:asciiTheme="minorHAnsi" w:hAnsiTheme="minorHAnsi" w:cstheme="minorHAnsi"/>
        <w:b/>
      </w:rPr>
      <w:fldChar w:fldCharType="end"/>
    </w:r>
    <w:r w:rsidRPr="00057858">
      <w:rPr>
        <w:rFonts w:asciiTheme="minorHAnsi" w:hAnsiTheme="minorHAnsi" w:cstheme="minorHAnsi"/>
      </w:rPr>
      <w:t xml:space="preserve"> von </w:t>
    </w:r>
    <w:r w:rsidRPr="00057858">
      <w:rPr>
        <w:rFonts w:asciiTheme="minorHAnsi" w:hAnsiTheme="minorHAnsi" w:cstheme="minorHAnsi"/>
        <w:b/>
      </w:rPr>
      <w:fldChar w:fldCharType="begin"/>
    </w:r>
    <w:r w:rsidRPr="00057858">
      <w:rPr>
        <w:rFonts w:asciiTheme="minorHAnsi" w:hAnsiTheme="minorHAnsi" w:cstheme="minorHAnsi"/>
        <w:b/>
      </w:rPr>
      <w:instrText>NUMPAGES  \* Arabic  \* MERGEFORMAT</w:instrText>
    </w:r>
    <w:r w:rsidRPr="00057858">
      <w:rPr>
        <w:rFonts w:asciiTheme="minorHAnsi" w:hAnsiTheme="minorHAnsi" w:cstheme="minorHAnsi"/>
        <w:b/>
      </w:rPr>
      <w:fldChar w:fldCharType="separate"/>
    </w:r>
    <w:r w:rsidR="00C93BFD">
      <w:rPr>
        <w:rFonts w:asciiTheme="minorHAnsi" w:hAnsiTheme="minorHAnsi" w:cstheme="minorHAnsi"/>
        <w:b/>
        <w:noProof/>
      </w:rPr>
      <w:t>3</w:t>
    </w:r>
    <w:r w:rsidRPr="00057858">
      <w:rPr>
        <w:rFonts w:asciiTheme="minorHAnsi" w:hAnsiTheme="minorHAnsi" w:cstheme="minorHAnsi"/>
        <w:b/>
      </w:rPr>
      <w:fldChar w:fldCharType="end"/>
    </w:r>
    <w:r w:rsidR="00057858" w:rsidRPr="00057858">
      <w:rPr>
        <w:rFonts w:asciiTheme="minorHAnsi" w:hAnsiTheme="minorHAnsi" w:cstheme="minorHAnsi"/>
        <w:b/>
      </w:rPr>
      <w:tab/>
    </w:r>
    <w:r w:rsidR="00057858" w:rsidRPr="00057858">
      <w:rPr>
        <w:rFonts w:asciiTheme="minorHAnsi" w:hAnsiTheme="minorHAnsi" w:cstheme="minorHAnsi"/>
        <w:b/>
      </w:rPr>
      <w:tab/>
    </w:r>
    <w:r w:rsidR="006E77B1">
      <w:rPr>
        <w:rFonts w:asciiTheme="minorHAnsi" w:hAnsiTheme="minorHAnsi" w:cstheme="minorHAnsi"/>
        <w:b/>
      </w:rPr>
      <w:t xml:space="preserve">Zeitplan </w:t>
    </w:r>
    <w:r w:rsidR="006E77B1" w:rsidRPr="006E77B1">
      <w:rPr>
        <w:rFonts w:asciiTheme="minorHAnsi" w:hAnsiTheme="minorHAnsi" w:cstheme="minorHAnsi"/>
      </w:rPr>
      <w:t xml:space="preserve">(Stand: </w:t>
    </w:r>
    <w:r w:rsidR="006E77B1" w:rsidRPr="006E77B1">
      <w:rPr>
        <w:rFonts w:asciiTheme="minorHAnsi" w:hAnsiTheme="minorHAnsi" w:cstheme="minorHAnsi"/>
      </w:rPr>
      <w:fldChar w:fldCharType="begin"/>
    </w:r>
    <w:r w:rsidR="006E77B1" w:rsidRPr="006E77B1">
      <w:rPr>
        <w:rFonts w:asciiTheme="minorHAnsi" w:hAnsiTheme="minorHAnsi" w:cstheme="minorHAnsi"/>
      </w:rPr>
      <w:instrText xml:space="preserve"> TIME \@ "dd.MM.yyyy" </w:instrText>
    </w:r>
    <w:r w:rsidR="006E77B1" w:rsidRPr="006E77B1">
      <w:rPr>
        <w:rFonts w:asciiTheme="minorHAnsi" w:hAnsiTheme="minorHAnsi" w:cstheme="minorHAnsi"/>
      </w:rPr>
      <w:fldChar w:fldCharType="separate"/>
    </w:r>
    <w:r w:rsidR="0058275B">
      <w:rPr>
        <w:rFonts w:asciiTheme="minorHAnsi" w:hAnsiTheme="minorHAnsi" w:cstheme="minorHAnsi"/>
        <w:noProof/>
      </w:rPr>
      <w:t>22.03.2024</w:t>
    </w:r>
    <w:r w:rsidR="006E77B1" w:rsidRPr="006E77B1">
      <w:rPr>
        <w:rFonts w:asciiTheme="minorHAnsi" w:hAnsiTheme="minorHAnsi" w:cstheme="minorHAnsi"/>
      </w:rPr>
      <w:fldChar w:fldCharType="end"/>
    </w:r>
    <w:r w:rsidR="006E77B1" w:rsidRPr="006E77B1">
      <w:rPr>
        <w:rFonts w:asciiTheme="minorHAnsi" w:hAnsiTheme="minorHAnsi" w:cstheme="minorHAnsi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34" w:rsidRPr="00057858" w:rsidRDefault="001F685D" w:rsidP="000A6CD6">
    <w:pPr>
      <w:pStyle w:val="Fuzeile"/>
      <w:tabs>
        <w:tab w:val="clear" w:pos="9072"/>
        <w:tab w:val="right" w:pos="9498"/>
      </w:tabs>
      <w:rPr>
        <w:rFonts w:asciiTheme="minorHAnsi" w:hAnsiTheme="minorHAnsi" w:cstheme="minorHAnsi"/>
      </w:rPr>
    </w:pPr>
    <w:r w:rsidRPr="00057858">
      <w:rPr>
        <w:rFonts w:asciiTheme="minorHAnsi" w:hAnsiTheme="minorHAnsi" w:cstheme="minorHAnsi"/>
        <w:noProof/>
        <w:sz w:val="22"/>
        <w:szCs w:val="18"/>
      </w:rPr>
      <w:drawing>
        <wp:anchor distT="0" distB="0" distL="114300" distR="114300" simplePos="0" relativeHeight="251663360" behindDoc="0" locked="0" layoutInCell="1" allowOverlap="1" wp14:anchorId="086AA12A" wp14:editId="7DB58C4A">
          <wp:simplePos x="0" y="0"/>
          <wp:positionH relativeFrom="column">
            <wp:posOffset>6149340</wp:posOffset>
          </wp:positionH>
          <wp:positionV relativeFrom="page">
            <wp:posOffset>9964420</wp:posOffset>
          </wp:positionV>
          <wp:extent cx="116840" cy="233680"/>
          <wp:effectExtent l="0" t="0" r="0" b="0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gzeichen_zi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" cy="233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352C" w:rsidRPr="00057858">
      <w:rPr>
        <w:rFonts w:asciiTheme="minorHAnsi" w:hAnsiTheme="minorHAnsi" w:cstheme="minorHAnsi"/>
      </w:rPr>
      <w:t xml:space="preserve">Seite </w:t>
    </w:r>
    <w:r w:rsidR="007C352C" w:rsidRPr="00057858">
      <w:rPr>
        <w:rFonts w:asciiTheme="minorHAnsi" w:hAnsiTheme="minorHAnsi" w:cstheme="minorHAnsi"/>
        <w:b/>
      </w:rPr>
      <w:fldChar w:fldCharType="begin"/>
    </w:r>
    <w:r w:rsidR="007C352C" w:rsidRPr="00057858">
      <w:rPr>
        <w:rFonts w:asciiTheme="minorHAnsi" w:hAnsiTheme="minorHAnsi" w:cstheme="minorHAnsi"/>
        <w:b/>
      </w:rPr>
      <w:instrText>PAGE  \* Arabic  \* MERGEFORMAT</w:instrText>
    </w:r>
    <w:r w:rsidR="007C352C" w:rsidRPr="00057858">
      <w:rPr>
        <w:rFonts w:asciiTheme="minorHAnsi" w:hAnsiTheme="minorHAnsi" w:cstheme="minorHAnsi"/>
        <w:b/>
      </w:rPr>
      <w:fldChar w:fldCharType="separate"/>
    </w:r>
    <w:r w:rsidR="004F790C">
      <w:rPr>
        <w:rFonts w:asciiTheme="minorHAnsi" w:hAnsiTheme="minorHAnsi" w:cstheme="minorHAnsi"/>
        <w:b/>
        <w:noProof/>
      </w:rPr>
      <w:t>1</w:t>
    </w:r>
    <w:r w:rsidR="007C352C" w:rsidRPr="00057858">
      <w:rPr>
        <w:rFonts w:asciiTheme="minorHAnsi" w:hAnsiTheme="minorHAnsi" w:cstheme="minorHAnsi"/>
        <w:b/>
      </w:rPr>
      <w:fldChar w:fldCharType="end"/>
    </w:r>
    <w:r w:rsidR="007C352C" w:rsidRPr="00057858">
      <w:rPr>
        <w:rFonts w:asciiTheme="minorHAnsi" w:hAnsiTheme="minorHAnsi" w:cstheme="minorHAnsi"/>
      </w:rPr>
      <w:t xml:space="preserve"> von </w:t>
    </w:r>
    <w:r w:rsidR="007C352C" w:rsidRPr="00057858">
      <w:rPr>
        <w:rFonts w:asciiTheme="minorHAnsi" w:hAnsiTheme="minorHAnsi" w:cstheme="minorHAnsi"/>
        <w:b/>
      </w:rPr>
      <w:fldChar w:fldCharType="begin"/>
    </w:r>
    <w:r w:rsidR="007C352C" w:rsidRPr="00057858">
      <w:rPr>
        <w:rFonts w:asciiTheme="minorHAnsi" w:hAnsiTheme="minorHAnsi" w:cstheme="minorHAnsi"/>
        <w:b/>
      </w:rPr>
      <w:instrText>NUMPAGES  \* Arabic  \* MERGEFORMAT</w:instrText>
    </w:r>
    <w:r w:rsidR="007C352C" w:rsidRPr="00057858">
      <w:rPr>
        <w:rFonts w:asciiTheme="minorHAnsi" w:hAnsiTheme="minorHAnsi" w:cstheme="minorHAnsi"/>
        <w:b/>
      </w:rPr>
      <w:fldChar w:fldCharType="separate"/>
    </w:r>
    <w:r w:rsidR="004F790C">
      <w:rPr>
        <w:rFonts w:asciiTheme="minorHAnsi" w:hAnsiTheme="minorHAnsi" w:cstheme="minorHAnsi"/>
        <w:b/>
        <w:noProof/>
      </w:rPr>
      <w:t>1</w:t>
    </w:r>
    <w:r w:rsidR="007C352C" w:rsidRPr="00057858">
      <w:rPr>
        <w:rFonts w:asciiTheme="minorHAnsi" w:hAnsiTheme="minorHAnsi" w:cstheme="minorHAnsi"/>
        <w:b/>
      </w:rPr>
      <w:fldChar w:fldCharType="end"/>
    </w:r>
    <w:r w:rsidR="008213BC">
      <w:rPr>
        <w:rFonts w:asciiTheme="minorHAnsi" w:hAnsiTheme="minorHAnsi" w:cstheme="minorHAnsi"/>
        <w:b/>
      </w:rPr>
      <w:tab/>
    </w:r>
    <w:r w:rsidR="008213BC">
      <w:rPr>
        <w:rFonts w:asciiTheme="minorHAnsi" w:hAnsiTheme="minorHAnsi" w:cstheme="minorHAnsi"/>
        <w:b/>
      </w:rPr>
      <w:tab/>
    </w:r>
    <w:r w:rsidR="0058275B">
      <w:rPr>
        <w:rFonts w:asciiTheme="minorHAnsi" w:hAnsiTheme="minorHAnsi" w:cstheme="minorHAnsi"/>
        <w:b/>
        <w:sz w:val="40"/>
      </w:rPr>
      <w:t>AXX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F6" w:rsidRDefault="00074AF6" w:rsidP="00177734">
      <w:r>
        <w:separator/>
      </w:r>
    </w:p>
  </w:footnote>
  <w:footnote w:type="continuationSeparator" w:id="0">
    <w:p w:rsidR="00074AF6" w:rsidRDefault="00074AF6" w:rsidP="00177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BC1" w:rsidRDefault="00BF3BC1" w:rsidP="004F2916">
    <w:pPr>
      <w:pStyle w:val="Kopfzeile"/>
      <w:tabs>
        <w:tab w:val="clear" w:pos="9072"/>
        <w:tab w:val="right" w:pos="9781"/>
      </w:tabs>
    </w:pPr>
  </w:p>
  <w:p w:rsidR="00BF3BC1" w:rsidRDefault="00BF3BC1" w:rsidP="004F2916">
    <w:pPr>
      <w:pStyle w:val="Kopfzeile"/>
      <w:tabs>
        <w:tab w:val="clear" w:pos="9072"/>
        <w:tab w:val="right" w:pos="9781"/>
      </w:tabs>
    </w:pPr>
  </w:p>
  <w:p w:rsidR="00DE390F" w:rsidRDefault="00DE390F" w:rsidP="004F2916">
    <w:pPr>
      <w:pStyle w:val="Kopfzeile"/>
      <w:tabs>
        <w:tab w:val="clear" w:pos="9072"/>
        <w:tab w:val="right" w:pos="9781"/>
      </w:tabs>
    </w:pPr>
  </w:p>
  <w:p w:rsidR="00BF3BC1" w:rsidRDefault="00BF3BC1" w:rsidP="004F2916">
    <w:pPr>
      <w:pStyle w:val="Kopfzeile"/>
      <w:tabs>
        <w:tab w:val="clear" w:pos="9072"/>
        <w:tab w:val="right" w:pos="9781"/>
      </w:tabs>
    </w:pPr>
  </w:p>
  <w:p w:rsidR="00BF3BC1" w:rsidRDefault="004E6AC7" w:rsidP="004F2916">
    <w:pPr>
      <w:pStyle w:val="Kopfzeile"/>
      <w:tabs>
        <w:tab w:val="clear" w:pos="9072"/>
        <w:tab w:val="right" w:pos="9781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6F2A91ED" wp14:editId="4F2D2BE8">
          <wp:simplePos x="0" y="0"/>
          <wp:positionH relativeFrom="page">
            <wp:posOffset>5136515</wp:posOffset>
          </wp:positionH>
          <wp:positionV relativeFrom="page">
            <wp:posOffset>472440</wp:posOffset>
          </wp:positionV>
          <wp:extent cx="1907540" cy="899795"/>
          <wp:effectExtent l="0" t="0" r="0" b="0"/>
          <wp:wrapNone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G_Logo_komplet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BC1" w:rsidRDefault="00BF3BC1" w:rsidP="004E6AC7">
    <w:pPr>
      <w:pStyle w:val="Kopfzeile"/>
      <w:tabs>
        <w:tab w:val="clear" w:pos="9072"/>
        <w:tab w:val="right" w:pos="9781"/>
      </w:tabs>
      <w:jc w:val="center"/>
    </w:pPr>
  </w:p>
  <w:p w:rsidR="00BF3BC1" w:rsidRDefault="00BF3BC1" w:rsidP="004F2916">
    <w:pPr>
      <w:pStyle w:val="Kopfzeile"/>
      <w:tabs>
        <w:tab w:val="clear" w:pos="9072"/>
        <w:tab w:val="right" w:pos="9781"/>
      </w:tabs>
    </w:pPr>
  </w:p>
  <w:p w:rsidR="005F5C41" w:rsidRPr="00505B9A" w:rsidRDefault="00EC7163" w:rsidP="00EC7163">
    <w:pPr>
      <w:pStyle w:val="Kopfzeile"/>
      <w:tabs>
        <w:tab w:val="clear" w:pos="9072"/>
        <w:tab w:val="left" w:pos="4536"/>
        <w:tab w:val="left" w:pos="6663"/>
      </w:tabs>
      <w:rPr>
        <w:rFonts w:asciiTheme="minorHAnsi" w:hAnsiTheme="minorHAnsi" w:cstheme="minorHAnsi"/>
        <w:b/>
        <w:szCs w:val="18"/>
      </w:rPr>
    </w:pPr>
    <w:r>
      <w:rPr>
        <w:rFonts w:asciiTheme="minorHAnsi" w:hAnsiTheme="minorHAnsi" w:cstheme="minorHAnsi"/>
        <w:b/>
        <w:szCs w:val="18"/>
      </w:rPr>
      <w:tab/>
    </w:r>
    <w:r>
      <w:rPr>
        <w:rFonts w:asciiTheme="minorHAnsi" w:hAnsiTheme="minorHAnsi" w:cstheme="minorHAnsi"/>
        <w:b/>
        <w:szCs w:val="18"/>
      </w:rPr>
      <w:tab/>
    </w:r>
    <w:r w:rsidR="006C52BF">
      <w:rPr>
        <w:rFonts w:asciiTheme="minorHAnsi" w:hAnsiTheme="minorHAnsi" w:cstheme="minorHAnsi"/>
        <w:b/>
        <w:szCs w:val="18"/>
      </w:rPr>
      <w:t>9</w:t>
    </w:r>
    <w:r w:rsidR="00AD16A9">
      <w:rPr>
        <w:rFonts w:asciiTheme="minorHAnsi" w:hAnsiTheme="minorHAnsi" w:cstheme="minorHAnsi"/>
        <w:b/>
        <w:szCs w:val="18"/>
      </w:rPr>
      <w:t>2</w:t>
    </w:r>
    <w:r w:rsidR="005F5C41" w:rsidRPr="00505B9A">
      <w:rPr>
        <w:rFonts w:asciiTheme="minorHAnsi" w:hAnsiTheme="minorHAnsi" w:cstheme="minorHAnsi"/>
        <w:b/>
        <w:szCs w:val="18"/>
      </w:rPr>
      <w:t xml:space="preserve">. Bundesversammlung </w:t>
    </w:r>
    <w:r w:rsidR="006C52BF">
      <w:rPr>
        <w:rFonts w:asciiTheme="minorHAnsi" w:hAnsiTheme="minorHAnsi" w:cstheme="minorHAnsi"/>
        <w:b/>
        <w:szCs w:val="18"/>
      </w:rPr>
      <w:t>202</w:t>
    </w:r>
    <w:r w:rsidR="00AD16A9">
      <w:rPr>
        <w:rFonts w:asciiTheme="minorHAnsi" w:hAnsiTheme="minorHAnsi" w:cstheme="minorHAnsi"/>
        <w:b/>
        <w:szCs w:val="18"/>
      </w:rPr>
      <w:t>4</w:t>
    </w:r>
  </w:p>
  <w:p w:rsidR="00604A2C" w:rsidRPr="00505B9A" w:rsidRDefault="00EC7163" w:rsidP="00EC7163">
    <w:pPr>
      <w:pStyle w:val="Kopfzeile"/>
      <w:tabs>
        <w:tab w:val="clear" w:pos="9072"/>
        <w:tab w:val="left" w:pos="4536"/>
        <w:tab w:val="left" w:pos="6663"/>
      </w:tabs>
      <w:rPr>
        <w:rFonts w:asciiTheme="minorHAnsi" w:hAnsiTheme="minorHAnsi" w:cstheme="minorHAnsi"/>
        <w:szCs w:val="18"/>
      </w:rPr>
    </w:pPr>
    <w:r>
      <w:rPr>
        <w:rFonts w:asciiTheme="minorHAnsi" w:hAnsiTheme="minorHAnsi" w:cstheme="minorHAnsi"/>
        <w:szCs w:val="18"/>
      </w:rPr>
      <w:tab/>
    </w:r>
    <w:r>
      <w:rPr>
        <w:rFonts w:asciiTheme="minorHAnsi" w:hAnsiTheme="minorHAnsi" w:cstheme="minorHAnsi"/>
        <w:szCs w:val="18"/>
      </w:rPr>
      <w:tab/>
    </w:r>
    <w:r w:rsidR="00AD16A9">
      <w:rPr>
        <w:rFonts w:asciiTheme="minorHAnsi" w:hAnsiTheme="minorHAnsi" w:cstheme="minorHAnsi"/>
        <w:szCs w:val="18"/>
      </w:rPr>
      <w:t>Hünfeld | DV Fulda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5A51"/>
    <w:multiLevelType w:val="multilevel"/>
    <w:tmpl w:val="239A3C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3CD7E95"/>
    <w:multiLevelType w:val="hybridMultilevel"/>
    <w:tmpl w:val="E5908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23683"/>
    <w:multiLevelType w:val="hybridMultilevel"/>
    <w:tmpl w:val="AF96A40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572ACD8">
      <w:numFmt w:val="bullet"/>
      <w:lvlText w:val="-"/>
      <w:lvlJc w:val="left"/>
      <w:pPr>
        <w:ind w:left="1800" w:hanging="360"/>
      </w:pPr>
      <w:rPr>
        <w:rFonts w:ascii="Verdana" w:eastAsia="Times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10349C"/>
    <w:multiLevelType w:val="multilevel"/>
    <w:tmpl w:val="EA962E1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•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•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•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762C4540"/>
    <w:multiLevelType w:val="multilevel"/>
    <w:tmpl w:val="EA962E1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•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•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•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F6"/>
    <w:rsid w:val="00032C84"/>
    <w:rsid w:val="00037583"/>
    <w:rsid w:val="00040336"/>
    <w:rsid w:val="00057858"/>
    <w:rsid w:val="00074AF6"/>
    <w:rsid w:val="0008586F"/>
    <w:rsid w:val="00096697"/>
    <w:rsid w:val="000A6CD6"/>
    <w:rsid w:val="000C59E2"/>
    <w:rsid w:val="000D4E0E"/>
    <w:rsid w:val="000E53FE"/>
    <w:rsid w:val="000F7415"/>
    <w:rsid w:val="000F7601"/>
    <w:rsid w:val="00101FD3"/>
    <w:rsid w:val="0011556A"/>
    <w:rsid w:val="00117D7F"/>
    <w:rsid w:val="00133312"/>
    <w:rsid w:val="001612DA"/>
    <w:rsid w:val="001630C3"/>
    <w:rsid w:val="00173F5D"/>
    <w:rsid w:val="00177734"/>
    <w:rsid w:val="001802DE"/>
    <w:rsid w:val="001814BE"/>
    <w:rsid w:val="001D202E"/>
    <w:rsid w:val="001D3DB7"/>
    <w:rsid w:val="001E2A08"/>
    <w:rsid w:val="001F685D"/>
    <w:rsid w:val="002135CD"/>
    <w:rsid w:val="0022250B"/>
    <w:rsid w:val="00225974"/>
    <w:rsid w:val="00230055"/>
    <w:rsid w:val="00236021"/>
    <w:rsid w:val="00252962"/>
    <w:rsid w:val="00266281"/>
    <w:rsid w:val="00283BDD"/>
    <w:rsid w:val="002919CC"/>
    <w:rsid w:val="00291BC8"/>
    <w:rsid w:val="0029739E"/>
    <w:rsid w:val="00297468"/>
    <w:rsid w:val="002D5E25"/>
    <w:rsid w:val="002E212D"/>
    <w:rsid w:val="00300DA9"/>
    <w:rsid w:val="00304160"/>
    <w:rsid w:val="00314094"/>
    <w:rsid w:val="0031620F"/>
    <w:rsid w:val="0032034A"/>
    <w:rsid w:val="003608E7"/>
    <w:rsid w:val="00361F33"/>
    <w:rsid w:val="00380269"/>
    <w:rsid w:val="0038565E"/>
    <w:rsid w:val="003973EE"/>
    <w:rsid w:val="003A1875"/>
    <w:rsid w:val="003A640C"/>
    <w:rsid w:val="003C2B39"/>
    <w:rsid w:val="003C2E43"/>
    <w:rsid w:val="003C5D82"/>
    <w:rsid w:val="004042B0"/>
    <w:rsid w:val="00434D8A"/>
    <w:rsid w:val="004433B1"/>
    <w:rsid w:val="0045185F"/>
    <w:rsid w:val="00465A58"/>
    <w:rsid w:val="00484186"/>
    <w:rsid w:val="004A5AFF"/>
    <w:rsid w:val="004D5571"/>
    <w:rsid w:val="004D72DE"/>
    <w:rsid w:val="004E5A7A"/>
    <w:rsid w:val="004E6AC7"/>
    <w:rsid w:val="004F2916"/>
    <w:rsid w:val="004F5A88"/>
    <w:rsid w:val="004F790C"/>
    <w:rsid w:val="00500AB6"/>
    <w:rsid w:val="00500BFA"/>
    <w:rsid w:val="005021C3"/>
    <w:rsid w:val="00505B9A"/>
    <w:rsid w:val="00510D44"/>
    <w:rsid w:val="00516866"/>
    <w:rsid w:val="00535D32"/>
    <w:rsid w:val="0058189A"/>
    <w:rsid w:val="0058275B"/>
    <w:rsid w:val="005876F7"/>
    <w:rsid w:val="005A1FAF"/>
    <w:rsid w:val="005B1AAF"/>
    <w:rsid w:val="005F5C41"/>
    <w:rsid w:val="00604A2C"/>
    <w:rsid w:val="00610BCC"/>
    <w:rsid w:val="00631AD8"/>
    <w:rsid w:val="006452B8"/>
    <w:rsid w:val="00670404"/>
    <w:rsid w:val="00691701"/>
    <w:rsid w:val="006A0BEB"/>
    <w:rsid w:val="006B631D"/>
    <w:rsid w:val="006C52BF"/>
    <w:rsid w:val="006D0B67"/>
    <w:rsid w:val="006E77B1"/>
    <w:rsid w:val="006F04D6"/>
    <w:rsid w:val="00704D43"/>
    <w:rsid w:val="007140EB"/>
    <w:rsid w:val="0071563E"/>
    <w:rsid w:val="00727BBF"/>
    <w:rsid w:val="0074096F"/>
    <w:rsid w:val="00756805"/>
    <w:rsid w:val="00771773"/>
    <w:rsid w:val="007834F4"/>
    <w:rsid w:val="00792AE3"/>
    <w:rsid w:val="007935F6"/>
    <w:rsid w:val="007B3FDB"/>
    <w:rsid w:val="007C1CCB"/>
    <w:rsid w:val="007C22A8"/>
    <w:rsid w:val="007C352C"/>
    <w:rsid w:val="007C516A"/>
    <w:rsid w:val="007E6912"/>
    <w:rsid w:val="007F2DEA"/>
    <w:rsid w:val="008213BC"/>
    <w:rsid w:val="008217C7"/>
    <w:rsid w:val="008541BF"/>
    <w:rsid w:val="00865973"/>
    <w:rsid w:val="008910EB"/>
    <w:rsid w:val="008A13D5"/>
    <w:rsid w:val="008A1C72"/>
    <w:rsid w:val="008B2CFB"/>
    <w:rsid w:val="008F0835"/>
    <w:rsid w:val="00901AC1"/>
    <w:rsid w:val="009155C8"/>
    <w:rsid w:val="00937C68"/>
    <w:rsid w:val="0094287D"/>
    <w:rsid w:val="0094720D"/>
    <w:rsid w:val="00950B2A"/>
    <w:rsid w:val="00974BF1"/>
    <w:rsid w:val="0098153A"/>
    <w:rsid w:val="00986112"/>
    <w:rsid w:val="00991EF5"/>
    <w:rsid w:val="0099359A"/>
    <w:rsid w:val="009956F8"/>
    <w:rsid w:val="009972EB"/>
    <w:rsid w:val="009A4A34"/>
    <w:rsid w:val="009C0971"/>
    <w:rsid w:val="009D02D1"/>
    <w:rsid w:val="009D6533"/>
    <w:rsid w:val="00A00523"/>
    <w:rsid w:val="00A11C7F"/>
    <w:rsid w:val="00A21E88"/>
    <w:rsid w:val="00A31E6A"/>
    <w:rsid w:val="00A33A39"/>
    <w:rsid w:val="00A36258"/>
    <w:rsid w:val="00A43DCD"/>
    <w:rsid w:val="00A465C1"/>
    <w:rsid w:val="00A6080B"/>
    <w:rsid w:val="00A901F1"/>
    <w:rsid w:val="00A968E7"/>
    <w:rsid w:val="00AA1255"/>
    <w:rsid w:val="00AA30F8"/>
    <w:rsid w:val="00AD16A9"/>
    <w:rsid w:val="00AD32CC"/>
    <w:rsid w:val="00AF6433"/>
    <w:rsid w:val="00B51880"/>
    <w:rsid w:val="00B73142"/>
    <w:rsid w:val="00B75859"/>
    <w:rsid w:val="00B81507"/>
    <w:rsid w:val="00B83F41"/>
    <w:rsid w:val="00B92CDB"/>
    <w:rsid w:val="00BD51CF"/>
    <w:rsid w:val="00BE688D"/>
    <w:rsid w:val="00BF171D"/>
    <w:rsid w:val="00BF3BC1"/>
    <w:rsid w:val="00C25A08"/>
    <w:rsid w:val="00C33F11"/>
    <w:rsid w:val="00C41A64"/>
    <w:rsid w:val="00C43E65"/>
    <w:rsid w:val="00C5096D"/>
    <w:rsid w:val="00C55E12"/>
    <w:rsid w:val="00C90F7F"/>
    <w:rsid w:val="00C93BFD"/>
    <w:rsid w:val="00C950EE"/>
    <w:rsid w:val="00CB05C8"/>
    <w:rsid w:val="00CB5283"/>
    <w:rsid w:val="00CD3658"/>
    <w:rsid w:val="00D31B80"/>
    <w:rsid w:val="00D56BE4"/>
    <w:rsid w:val="00D8341C"/>
    <w:rsid w:val="00D94F3B"/>
    <w:rsid w:val="00DE0A2B"/>
    <w:rsid w:val="00DE390F"/>
    <w:rsid w:val="00DE5D6C"/>
    <w:rsid w:val="00DF05DD"/>
    <w:rsid w:val="00DF7FCB"/>
    <w:rsid w:val="00E0044D"/>
    <w:rsid w:val="00E13897"/>
    <w:rsid w:val="00E1506F"/>
    <w:rsid w:val="00E209A4"/>
    <w:rsid w:val="00E31C99"/>
    <w:rsid w:val="00E621D0"/>
    <w:rsid w:val="00E67A4D"/>
    <w:rsid w:val="00EA0B3F"/>
    <w:rsid w:val="00EC4644"/>
    <w:rsid w:val="00EC7163"/>
    <w:rsid w:val="00ED0927"/>
    <w:rsid w:val="00ED5669"/>
    <w:rsid w:val="00EE3B7F"/>
    <w:rsid w:val="00EF4A58"/>
    <w:rsid w:val="00F118C4"/>
    <w:rsid w:val="00F15552"/>
    <w:rsid w:val="00F22D5B"/>
    <w:rsid w:val="00F961BC"/>
    <w:rsid w:val="00FB2D5E"/>
    <w:rsid w:val="00FB4584"/>
    <w:rsid w:val="00FB5A27"/>
    <w:rsid w:val="00FC5B9F"/>
    <w:rsid w:val="00FC6571"/>
    <w:rsid w:val="00FD1E37"/>
    <w:rsid w:val="00FE6310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B72009C"/>
  <w15:docId w15:val="{9E5D622C-3439-4AEA-A644-29005405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  <w:sz w:val="18"/>
    </w:rPr>
  </w:style>
  <w:style w:type="paragraph" w:styleId="berschrift1">
    <w:name w:val="heading 1"/>
    <w:basedOn w:val="Standard"/>
    <w:next w:val="Standard"/>
    <w:link w:val="berschrift1Zchn"/>
    <w:qFormat/>
    <w:pPr>
      <w:keepNext/>
      <w:framePr w:w="2637" w:h="147" w:wrap="around" w:vAnchor="page" w:hAnchor="page" w:x="8960" w:y="5405" w:anchorLock="1"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10B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D56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2393" w:h="4139" w:hSpace="142" w:wrap="around" w:hAnchor="page" w:x="8960" w:yAlign="bottom" w:anchorLock="1"/>
    </w:pPr>
    <w:rPr>
      <w:b/>
      <w:sz w:val="14"/>
    </w:rPr>
  </w:style>
  <w:style w:type="paragraph" w:styleId="StandardWeb">
    <w:name w:val="Normal (Web)"/>
    <w:basedOn w:val="Standard"/>
    <w:uiPriority w:val="99"/>
    <w:unhideWhenUsed/>
    <w:rsid w:val="002225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177734"/>
    <w:rPr>
      <w:color w:val="0000FF"/>
      <w:u w:val="single"/>
    </w:rPr>
  </w:style>
  <w:style w:type="paragraph" w:styleId="Kopfzeile">
    <w:name w:val="header"/>
    <w:basedOn w:val="Standard"/>
    <w:link w:val="KopfzeileZchn"/>
    <w:rsid w:val="001777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77734"/>
    <w:rPr>
      <w:rFonts w:ascii="Verdana" w:hAnsi="Verdana"/>
      <w:sz w:val="18"/>
    </w:rPr>
  </w:style>
  <w:style w:type="paragraph" w:styleId="Fuzeile">
    <w:name w:val="footer"/>
    <w:basedOn w:val="Standard"/>
    <w:link w:val="FuzeileZchn"/>
    <w:rsid w:val="001777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77734"/>
    <w:rPr>
      <w:rFonts w:ascii="Verdana" w:hAnsi="Verdana"/>
      <w:sz w:val="18"/>
    </w:rPr>
  </w:style>
  <w:style w:type="paragraph" w:styleId="Sprechblasentext">
    <w:name w:val="Balloon Text"/>
    <w:basedOn w:val="Standard"/>
    <w:link w:val="SprechblasentextZchn"/>
    <w:rsid w:val="00AA12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A1255"/>
    <w:rPr>
      <w:rFonts w:ascii="Tahoma" w:hAnsi="Tahoma" w:cs="Tahoma"/>
      <w:sz w:val="16"/>
      <w:szCs w:val="16"/>
    </w:rPr>
  </w:style>
  <w:style w:type="character" w:customStyle="1" w:styleId="berschrift7Zchn">
    <w:name w:val="Überschrift 7 Zchn"/>
    <w:basedOn w:val="Absatz-Standardschriftart"/>
    <w:link w:val="berschrift7"/>
    <w:semiHidden/>
    <w:rsid w:val="00ED5669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Listenabsatz">
    <w:name w:val="List Paragraph"/>
    <w:basedOn w:val="Standard"/>
    <w:uiPriority w:val="34"/>
    <w:qFormat/>
    <w:rsid w:val="00434D8A"/>
    <w:pPr>
      <w:ind w:left="720"/>
      <w:contextualSpacing/>
    </w:pPr>
  </w:style>
  <w:style w:type="table" w:styleId="Tabellenraster">
    <w:name w:val="Table Grid"/>
    <w:basedOn w:val="NormaleTabelle"/>
    <w:rsid w:val="000F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51686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1686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16866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168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16866"/>
    <w:rPr>
      <w:rFonts w:ascii="Verdana" w:hAnsi="Verdana"/>
      <w:b/>
      <w:bCs/>
    </w:rPr>
  </w:style>
  <w:style w:type="character" w:customStyle="1" w:styleId="berschrift2Zchn">
    <w:name w:val="Überschrift 2 Zchn"/>
    <w:basedOn w:val="Absatz-Standardschriftart"/>
    <w:link w:val="berschrift2"/>
    <w:semiHidden/>
    <w:rsid w:val="00610B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ett">
    <w:name w:val="Strong"/>
    <w:basedOn w:val="Absatz-Standardschriftart"/>
    <w:qFormat/>
    <w:rsid w:val="00610BCC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6E77B1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448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5821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3876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4770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undesleitung\02%20Verband\Bundesversammlung\2019\Drucksachen\DrSx_VORLAGE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27E16-49C4-4EF8-8ECB-A1800845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DrSx_VORLAGE_2019.dotx</Template>
  <TotalTime>0</TotalTime>
  <Pages>1</Pages>
  <Words>11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Drucksachen</vt:lpstr>
    </vt:vector>
  </TitlesOfParts>
  <Company>privat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Drucksachen</dc:title>
  <dc:creator>Sebastian Becker</dc:creator>
  <cp:lastModifiedBy>Sebastian Becker</cp:lastModifiedBy>
  <cp:revision>2</cp:revision>
  <cp:lastPrinted>2018-03-29T06:58:00Z</cp:lastPrinted>
  <dcterms:created xsi:type="dcterms:W3CDTF">2024-03-22T20:00:00Z</dcterms:created>
  <dcterms:modified xsi:type="dcterms:W3CDTF">2024-03-22T20:00:00Z</dcterms:modified>
</cp:coreProperties>
</file>